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C7231" w14:textId="77777777" w:rsidR="00F35857" w:rsidRPr="002F3906" w:rsidRDefault="002A5970">
      <w:pPr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2F3906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附件</w:t>
      </w:r>
      <w:r w:rsidRPr="002F3906">
        <w:rPr>
          <w:rFonts w:ascii="宋体" w:eastAsia="宋体" w:hAnsi="宋体" w:cs="Arial"/>
          <w:color w:val="333333"/>
          <w:kern w:val="0"/>
          <w:sz w:val="24"/>
          <w:szCs w:val="24"/>
        </w:rPr>
        <w:t>：</w:t>
      </w:r>
    </w:p>
    <w:p w14:paraId="26E90752" w14:textId="6F9C8CFA" w:rsidR="008C7410" w:rsidRDefault="008C7410" w:rsidP="008C7410">
      <w:pPr>
        <w:jc w:val="center"/>
        <w:rPr>
          <w:rFonts w:eastAsia="黑体"/>
          <w:sz w:val="18"/>
        </w:rPr>
      </w:pPr>
      <w:r>
        <w:rPr>
          <w:rFonts w:eastAsia="黑体" w:hint="eastAsia"/>
          <w:b/>
          <w:bCs/>
          <w:spacing w:val="22"/>
          <w:sz w:val="32"/>
        </w:rPr>
        <w:t>南京航空航天大学劳务派遣人员应聘申请表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513"/>
        <w:gridCol w:w="100"/>
        <w:gridCol w:w="440"/>
        <w:gridCol w:w="134"/>
        <w:gridCol w:w="215"/>
        <w:gridCol w:w="700"/>
        <w:gridCol w:w="785"/>
        <w:gridCol w:w="383"/>
        <w:gridCol w:w="455"/>
        <w:gridCol w:w="208"/>
        <w:gridCol w:w="689"/>
        <w:gridCol w:w="153"/>
        <w:gridCol w:w="126"/>
        <w:gridCol w:w="104"/>
        <w:gridCol w:w="188"/>
        <w:gridCol w:w="620"/>
        <w:gridCol w:w="100"/>
        <w:gridCol w:w="140"/>
        <w:gridCol w:w="431"/>
        <w:gridCol w:w="81"/>
        <w:gridCol w:w="843"/>
        <w:gridCol w:w="1725"/>
      </w:tblGrid>
      <w:tr w:rsidR="008C7410" w14:paraId="7D60D641" w14:textId="77777777" w:rsidTr="00570617">
        <w:trPr>
          <w:cantSplit/>
          <w:trHeight w:val="607"/>
          <w:jc w:val="center"/>
        </w:trPr>
        <w:tc>
          <w:tcPr>
            <w:tcW w:w="9628" w:type="dxa"/>
            <w:gridSpan w:val="23"/>
            <w:vAlign w:val="center"/>
          </w:tcPr>
          <w:p w14:paraId="54CAA676" w14:textId="77777777" w:rsidR="008C7410" w:rsidRPr="00570617" w:rsidRDefault="008C7410" w:rsidP="004A562C">
            <w:pPr>
              <w:spacing w:line="480" w:lineRule="exact"/>
              <w:rPr>
                <w:rFonts w:ascii="宋体" w:eastAsia="宋体" w:hAnsi="宋体"/>
              </w:rPr>
            </w:pPr>
            <w:r w:rsidRPr="00570617">
              <w:rPr>
                <w:rFonts w:ascii="宋体" w:eastAsia="宋体" w:hAnsi="宋体" w:hint="eastAsia"/>
                <w:sz w:val="32"/>
              </w:rPr>
              <w:t>一、申请人基本情况</w:t>
            </w:r>
          </w:p>
        </w:tc>
      </w:tr>
      <w:tr w:rsidR="008C7410" w14:paraId="04F9E7F9" w14:textId="77777777" w:rsidTr="00570617">
        <w:trPr>
          <w:cantSplit/>
          <w:trHeight w:val="447"/>
          <w:jc w:val="center"/>
        </w:trPr>
        <w:tc>
          <w:tcPr>
            <w:tcW w:w="1108" w:type="dxa"/>
            <w:gridSpan w:val="3"/>
            <w:vAlign w:val="center"/>
          </w:tcPr>
          <w:p w14:paraId="07087035" w14:textId="77777777" w:rsidR="008C7410" w:rsidRPr="00570617" w:rsidRDefault="008C7410" w:rsidP="004A562C">
            <w:pPr>
              <w:spacing w:line="240" w:lineRule="exact"/>
              <w:jc w:val="center"/>
              <w:rPr>
                <w:rFonts w:ascii="宋体" w:eastAsia="宋体" w:hAnsi="宋体"/>
              </w:rPr>
            </w:pPr>
            <w:r w:rsidRPr="00570617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489" w:type="dxa"/>
            <w:gridSpan w:val="4"/>
            <w:vAlign w:val="center"/>
          </w:tcPr>
          <w:p w14:paraId="69C546A4" w14:textId="77777777" w:rsidR="008C7410" w:rsidRPr="00570617" w:rsidRDefault="008C7410" w:rsidP="004A562C">
            <w:pPr>
              <w:spacing w:line="2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85" w:type="dxa"/>
            <w:vAlign w:val="center"/>
          </w:tcPr>
          <w:p w14:paraId="5033F3EB" w14:textId="77777777" w:rsidR="008C7410" w:rsidRPr="00570617" w:rsidRDefault="008C7410" w:rsidP="004A562C">
            <w:pPr>
              <w:spacing w:line="240" w:lineRule="exact"/>
              <w:jc w:val="center"/>
              <w:rPr>
                <w:rFonts w:ascii="宋体" w:eastAsia="宋体" w:hAnsi="宋体"/>
              </w:rPr>
            </w:pPr>
            <w:r w:rsidRPr="00570617"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838" w:type="dxa"/>
            <w:gridSpan w:val="2"/>
            <w:vAlign w:val="center"/>
          </w:tcPr>
          <w:p w14:paraId="74215F40" w14:textId="77777777" w:rsidR="008C7410" w:rsidRPr="00570617" w:rsidRDefault="008C7410" w:rsidP="004A562C">
            <w:pPr>
              <w:spacing w:line="2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76" w:type="dxa"/>
            <w:gridSpan w:val="4"/>
            <w:vAlign w:val="center"/>
          </w:tcPr>
          <w:p w14:paraId="3F501522" w14:textId="77777777" w:rsidR="008C7410" w:rsidRPr="00570617" w:rsidRDefault="008C7410" w:rsidP="004A562C">
            <w:pPr>
              <w:spacing w:line="240" w:lineRule="exact"/>
              <w:jc w:val="center"/>
              <w:rPr>
                <w:rFonts w:ascii="宋体" w:eastAsia="宋体" w:hAnsi="宋体"/>
              </w:rPr>
            </w:pPr>
            <w:r w:rsidRPr="00570617">
              <w:rPr>
                <w:rFonts w:ascii="宋体" w:eastAsia="宋体" w:hAnsi="宋体" w:hint="eastAsia"/>
              </w:rPr>
              <w:t>籍贯</w:t>
            </w:r>
          </w:p>
        </w:tc>
        <w:tc>
          <w:tcPr>
            <w:tcW w:w="912" w:type="dxa"/>
            <w:gridSpan w:val="3"/>
            <w:vAlign w:val="center"/>
          </w:tcPr>
          <w:p w14:paraId="7E478EFE" w14:textId="77777777" w:rsidR="008C7410" w:rsidRPr="00570617" w:rsidRDefault="008C7410" w:rsidP="004A562C">
            <w:pPr>
              <w:spacing w:line="2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52" w:type="dxa"/>
            <w:gridSpan w:val="4"/>
            <w:vAlign w:val="center"/>
          </w:tcPr>
          <w:p w14:paraId="1A4597B8" w14:textId="77777777" w:rsidR="008C7410" w:rsidRPr="00570617" w:rsidRDefault="008C7410" w:rsidP="004A562C">
            <w:pPr>
              <w:spacing w:line="240" w:lineRule="exact"/>
              <w:jc w:val="center"/>
              <w:rPr>
                <w:rFonts w:ascii="宋体" w:eastAsia="宋体" w:hAnsi="宋体"/>
              </w:rPr>
            </w:pPr>
            <w:r w:rsidRPr="00570617">
              <w:rPr>
                <w:rFonts w:ascii="宋体" w:eastAsia="宋体" w:hAnsi="宋体" w:hint="eastAsia"/>
              </w:rPr>
              <w:t>民族</w:t>
            </w:r>
          </w:p>
        </w:tc>
        <w:tc>
          <w:tcPr>
            <w:tcW w:w="843" w:type="dxa"/>
            <w:vAlign w:val="center"/>
          </w:tcPr>
          <w:p w14:paraId="7ADA219E" w14:textId="77777777" w:rsidR="008C7410" w:rsidRPr="00570617" w:rsidRDefault="008C7410" w:rsidP="004A562C">
            <w:pPr>
              <w:spacing w:line="2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25" w:type="dxa"/>
            <w:vMerge w:val="restart"/>
            <w:vAlign w:val="center"/>
          </w:tcPr>
          <w:p w14:paraId="1D4897F2" w14:textId="77777777" w:rsidR="008C7410" w:rsidRPr="00570617" w:rsidRDefault="008C7410" w:rsidP="004A562C">
            <w:pPr>
              <w:spacing w:line="240" w:lineRule="exact"/>
              <w:jc w:val="center"/>
              <w:rPr>
                <w:rFonts w:ascii="宋体" w:eastAsia="宋体" w:hAnsi="宋体"/>
              </w:rPr>
            </w:pPr>
            <w:r w:rsidRPr="00570617">
              <w:rPr>
                <w:rFonts w:ascii="宋体" w:eastAsia="宋体" w:hAnsi="宋体" w:hint="eastAsia"/>
              </w:rPr>
              <w:t>照片</w:t>
            </w:r>
          </w:p>
        </w:tc>
      </w:tr>
      <w:tr w:rsidR="008C7410" w14:paraId="74D5415E" w14:textId="77777777" w:rsidTr="00570617">
        <w:trPr>
          <w:cantSplit/>
          <w:trHeight w:val="467"/>
          <w:jc w:val="center"/>
        </w:trPr>
        <w:tc>
          <w:tcPr>
            <w:tcW w:w="1108" w:type="dxa"/>
            <w:gridSpan w:val="3"/>
            <w:vAlign w:val="center"/>
          </w:tcPr>
          <w:p w14:paraId="0244F2C2" w14:textId="77777777" w:rsidR="008C7410" w:rsidRPr="00570617" w:rsidRDefault="008C7410" w:rsidP="004A562C">
            <w:pPr>
              <w:spacing w:line="240" w:lineRule="exact"/>
              <w:jc w:val="center"/>
              <w:rPr>
                <w:rFonts w:ascii="宋体" w:eastAsia="宋体" w:hAnsi="宋体"/>
              </w:rPr>
            </w:pPr>
            <w:r w:rsidRPr="00570617">
              <w:rPr>
                <w:rFonts w:ascii="宋体" w:eastAsia="宋体" w:hAnsi="宋体" w:hint="eastAsia"/>
              </w:rPr>
              <w:t>出生年月</w:t>
            </w:r>
          </w:p>
        </w:tc>
        <w:tc>
          <w:tcPr>
            <w:tcW w:w="1489" w:type="dxa"/>
            <w:gridSpan w:val="4"/>
            <w:vAlign w:val="center"/>
          </w:tcPr>
          <w:p w14:paraId="2A21B1E7" w14:textId="77777777" w:rsidR="008C7410" w:rsidRPr="00570617" w:rsidRDefault="008C7410" w:rsidP="004A562C">
            <w:pPr>
              <w:spacing w:line="2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69B2B1F3" w14:textId="77777777" w:rsidR="008C7410" w:rsidRPr="00570617" w:rsidRDefault="008C7410" w:rsidP="004A562C">
            <w:pPr>
              <w:spacing w:line="240" w:lineRule="exact"/>
              <w:jc w:val="center"/>
              <w:rPr>
                <w:rFonts w:ascii="宋体" w:eastAsia="宋体" w:hAnsi="宋体"/>
              </w:rPr>
            </w:pPr>
            <w:r w:rsidRPr="00570617">
              <w:rPr>
                <w:rFonts w:ascii="宋体" w:eastAsia="宋体" w:hAnsi="宋体" w:hint="eastAsia"/>
              </w:rPr>
              <w:t>政治面貌</w:t>
            </w:r>
          </w:p>
        </w:tc>
        <w:tc>
          <w:tcPr>
            <w:tcW w:w="1352" w:type="dxa"/>
            <w:gridSpan w:val="3"/>
            <w:vAlign w:val="center"/>
          </w:tcPr>
          <w:p w14:paraId="0761AF9E" w14:textId="77777777" w:rsidR="008C7410" w:rsidRPr="00570617" w:rsidRDefault="008C7410" w:rsidP="004A562C">
            <w:pPr>
              <w:spacing w:line="2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31" w:type="dxa"/>
            <w:gridSpan w:val="7"/>
            <w:vAlign w:val="center"/>
          </w:tcPr>
          <w:p w14:paraId="499AE8EF" w14:textId="77777777" w:rsidR="008C7410" w:rsidRPr="00570617" w:rsidRDefault="008C7410" w:rsidP="004A562C">
            <w:pPr>
              <w:spacing w:line="240" w:lineRule="exact"/>
              <w:jc w:val="center"/>
              <w:rPr>
                <w:rFonts w:ascii="宋体" w:eastAsia="宋体" w:hAnsi="宋体"/>
              </w:rPr>
            </w:pPr>
            <w:r w:rsidRPr="00570617">
              <w:rPr>
                <w:rFonts w:ascii="宋体" w:eastAsia="宋体" w:hAnsi="宋体" w:hint="eastAsia"/>
              </w:rPr>
              <w:t>婚姻状况</w:t>
            </w:r>
          </w:p>
        </w:tc>
        <w:tc>
          <w:tcPr>
            <w:tcW w:w="1355" w:type="dxa"/>
            <w:gridSpan w:val="3"/>
            <w:vAlign w:val="center"/>
          </w:tcPr>
          <w:p w14:paraId="56E6FCED" w14:textId="77777777" w:rsidR="008C7410" w:rsidRPr="00570617" w:rsidRDefault="008C7410" w:rsidP="004A562C">
            <w:pPr>
              <w:spacing w:line="2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25" w:type="dxa"/>
            <w:vMerge/>
            <w:vAlign w:val="center"/>
          </w:tcPr>
          <w:p w14:paraId="768203B6" w14:textId="77777777" w:rsidR="008C7410" w:rsidRPr="00570617" w:rsidRDefault="008C7410" w:rsidP="004A562C">
            <w:pPr>
              <w:spacing w:line="240" w:lineRule="exact"/>
              <w:jc w:val="center"/>
              <w:rPr>
                <w:rFonts w:ascii="宋体" w:eastAsia="宋体" w:hAnsi="宋体"/>
                <w:sz w:val="32"/>
              </w:rPr>
            </w:pPr>
          </w:p>
        </w:tc>
      </w:tr>
      <w:tr w:rsidR="008C7410" w14:paraId="72F5F207" w14:textId="77777777" w:rsidTr="00570617">
        <w:trPr>
          <w:cantSplit/>
          <w:trHeight w:val="459"/>
          <w:jc w:val="center"/>
        </w:trPr>
        <w:tc>
          <w:tcPr>
            <w:tcW w:w="1108" w:type="dxa"/>
            <w:gridSpan w:val="3"/>
            <w:vAlign w:val="center"/>
          </w:tcPr>
          <w:p w14:paraId="3439B4DA" w14:textId="77777777" w:rsidR="008C7410" w:rsidRPr="00570617" w:rsidRDefault="008C7410" w:rsidP="004A562C">
            <w:pPr>
              <w:spacing w:line="240" w:lineRule="exact"/>
              <w:jc w:val="center"/>
              <w:rPr>
                <w:rFonts w:ascii="宋体" w:eastAsia="宋体" w:hAnsi="宋体"/>
              </w:rPr>
            </w:pPr>
            <w:r w:rsidRPr="00570617">
              <w:rPr>
                <w:rFonts w:ascii="宋体" w:eastAsia="宋体" w:hAnsi="宋体" w:hint="eastAsia"/>
              </w:rPr>
              <w:t>健康状况</w:t>
            </w:r>
          </w:p>
        </w:tc>
        <w:tc>
          <w:tcPr>
            <w:tcW w:w="1489" w:type="dxa"/>
            <w:gridSpan w:val="4"/>
            <w:vAlign w:val="center"/>
          </w:tcPr>
          <w:p w14:paraId="24DBD2DC" w14:textId="77777777" w:rsidR="008C7410" w:rsidRPr="00570617" w:rsidRDefault="008C7410" w:rsidP="004A562C">
            <w:pPr>
              <w:spacing w:line="2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31" w:type="dxa"/>
            <w:gridSpan w:val="4"/>
            <w:vAlign w:val="center"/>
          </w:tcPr>
          <w:p w14:paraId="2034F639" w14:textId="77777777" w:rsidR="008C7410" w:rsidRPr="00570617" w:rsidRDefault="008C7410" w:rsidP="004A562C">
            <w:pPr>
              <w:spacing w:line="240" w:lineRule="exact"/>
              <w:jc w:val="center"/>
              <w:rPr>
                <w:rFonts w:ascii="宋体" w:eastAsia="宋体" w:hAnsi="宋体"/>
              </w:rPr>
            </w:pPr>
            <w:r w:rsidRPr="00570617">
              <w:rPr>
                <w:rFonts w:ascii="宋体" w:eastAsia="宋体" w:hAnsi="宋体" w:hint="eastAsia"/>
              </w:rPr>
              <w:t>最高学历、学位</w:t>
            </w:r>
          </w:p>
          <w:p w14:paraId="2AD6BA4E" w14:textId="77777777" w:rsidR="008C7410" w:rsidRPr="00570617" w:rsidRDefault="008C7410" w:rsidP="004A562C">
            <w:pPr>
              <w:spacing w:line="240" w:lineRule="exact"/>
              <w:jc w:val="center"/>
              <w:rPr>
                <w:rFonts w:ascii="宋体" w:eastAsia="宋体" w:hAnsi="宋体"/>
              </w:rPr>
            </w:pPr>
            <w:r w:rsidRPr="00570617">
              <w:rPr>
                <w:rFonts w:ascii="宋体" w:eastAsia="宋体" w:hAnsi="宋体" w:hint="eastAsia"/>
              </w:rPr>
              <w:t>及获得时间</w:t>
            </w:r>
          </w:p>
        </w:tc>
        <w:tc>
          <w:tcPr>
            <w:tcW w:w="3475" w:type="dxa"/>
            <w:gridSpan w:val="11"/>
            <w:vAlign w:val="center"/>
          </w:tcPr>
          <w:p w14:paraId="0AB614C3" w14:textId="77777777" w:rsidR="008C7410" w:rsidRPr="00570617" w:rsidRDefault="008C7410" w:rsidP="004A562C">
            <w:pPr>
              <w:spacing w:line="2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25" w:type="dxa"/>
            <w:vMerge/>
            <w:vAlign w:val="center"/>
          </w:tcPr>
          <w:p w14:paraId="064728D4" w14:textId="77777777" w:rsidR="008C7410" w:rsidRPr="00570617" w:rsidRDefault="008C7410" w:rsidP="004A562C">
            <w:pPr>
              <w:spacing w:line="240" w:lineRule="exact"/>
              <w:jc w:val="center"/>
              <w:rPr>
                <w:rFonts w:ascii="宋体" w:eastAsia="宋体" w:hAnsi="宋体"/>
                <w:sz w:val="32"/>
              </w:rPr>
            </w:pPr>
          </w:p>
        </w:tc>
      </w:tr>
      <w:tr w:rsidR="008C7410" w14:paraId="2BB16E1D" w14:textId="77777777" w:rsidTr="00570617">
        <w:trPr>
          <w:cantSplit/>
          <w:trHeight w:val="451"/>
          <w:jc w:val="center"/>
        </w:trPr>
        <w:tc>
          <w:tcPr>
            <w:tcW w:w="1108" w:type="dxa"/>
            <w:gridSpan w:val="3"/>
            <w:vAlign w:val="center"/>
          </w:tcPr>
          <w:p w14:paraId="6052EC67" w14:textId="77777777" w:rsidR="008C7410" w:rsidRPr="00570617" w:rsidRDefault="008C7410" w:rsidP="004A562C">
            <w:pPr>
              <w:spacing w:line="240" w:lineRule="exact"/>
              <w:jc w:val="center"/>
              <w:rPr>
                <w:rFonts w:ascii="宋体" w:eastAsia="宋体" w:hAnsi="宋体"/>
              </w:rPr>
            </w:pPr>
            <w:r w:rsidRPr="00570617">
              <w:rPr>
                <w:rFonts w:ascii="宋体" w:eastAsia="宋体" w:hAnsi="宋体" w:hint="eastAsia"/>
              </w:rPr>
              <w:t>身高</w:t>
            </w:r>
          </w:p>
        </w:tc>
        <w:tc>
          <w:tcPr>
            <w:tcW w:w="1489" w:type="dxa"/>
            <w:gridSpan w:val="4"/>
            <w:vAlign w:val="center"/>
          </w:tcPr>
          <w:p w14:paraId="684420FA" w14:textId="77777777" w:rsidR="008C7410" w:rsidRPr="00570617" w:rsidRDefault="008C7410" w:rsidP="004A562C">
            <w:pPr>
              <w:spacing w:line="240" w:lineRule="exact"/>
              <w:rPr>
                <w:rFonts w:ascii="宋体" w:eastAsia="宋体" w:hAnsi="宋体"/>
              </w:rPr>
            </w:pPr>
          </w:p>
        </w:tc>
        <w:tc>
          <w:tcPr>
            <w:tcW w:w="1623" w:type="dxa"/>
            <w:gridSpan w:val="3"/>
            <w:vAlign w:val="center"/>
          </w:tcPr>
          <w:p w14:paraId="18B216CD" w14:textId="77777777" w:rsidR="008C7410" w:rsidRPr="00570617" w:rsidRDefault="008C7410" w:rsidP="004A562C">
            <w:pPr>
              <w:spacing w:line="240" w:lineRule="exact"/>
              <w:jc w:val="center"/>
              <w:rPr>
                <w:rFonts w:ascii="宋体" w:eastAsia="宋体" w:hAnsi="宋体"/>
              </w:rPr>
            </w:pPr>
            <w:r w:rsidRPr="00570617">
              <w:rPr>
                <w:rFonts w:ascii="宋体" w:eastAsia="宋体" w:hAnsi="宋体" w:hint="eastAsia"/>
              </w:rPr>
              <w:t>身份证号码</w:t>
            </w:r>
          </w:p>
        </w:tc>
        <w:tc>
          <w:tcPr>
            <w:tcW w:w="3683" w:type="dxa"/>
            <w:gridSpan w:val="12"/>
            <w:vAlign w:val="center"/>
          </w:tcPr>
          <w:p w14:paraId="0321733E" w14:textId="77777777" w:rsidR="008C7410" w:rsidRPr="00570617" w:rsidRDefault="008C7410" w:rsidP="004A562C">
            <w:pPr>
              <w:spacing w:line="240" w:lineRule="exact"/>
              <w:rPr>
                <w:rFonts w:ascii="宋体" w:eastAsia="宋体" w:hAnsi="宋体"/>
              </w:rPr>
            </w:pPr>
          </w:p>
        </w:tc>
        <w:tc>
          <w:tcPr>
            <w:tcW w:w="1725" w:type="dxa"/>
            <w:vMerge/>
            <w:vAlign w:val="center"/>
          </w:tcPr>
          <w:p w14:paraId="354ED0EA" w14:textId="77777777" w:rsidR="008C7410" w:rsidRPr="00570617" w:rsidRDefault="008C7410" w:rsidP="004A562C">
            <w:pPr>
              <w:spacing w:line="240" w:lineRule="exact"/>
              <w:jc w:val="center"/>
              <w:rPr>
                <w:rFonts w:ascii="宋体" w:eastAsia="宋体" w:hAnsi="宋体"/>
              </w:rPr>
            </w:pPr>
          </w:p>
        </w:tc>
      </w:tr>
      <w:tr w:rsidR="008C7410" w14:paraId="7ADCE4BB" w14:textId="77777777" w:rsidTr="00570617">
        <w:trPr>
          <w:cantSplit/>
          <w:trHeight w:val="624"/>
          <w:jc w:val="center"/>
        </w:trPr>
        <w:tc>
          <w:tcPr>
            <w:tcW w:w="1548" w:type="dxa"/>
            <w:gridSpan w:val="4"/>
            <w:vAlign w:val="center"/>
          </w:tcPr>
          <w:p w14:paraId="50DA157E" w14:textId="77777777" w:rsidR="008C7410" w:rsidRPr="00570617" w:rsidRDefault="008C7410" w:rsidP="004A562C">
            <w:pPr>
              <w:spacing w:line="240" w:lineRule="exact"/>
              <w:jc w:val="center"/>
              <w:rPr>
                <w:rFonts w:ascii="宋体" w:eastAsia="宋体" w:hAnsi="宋体"/>
              </w:rPr>
            </w:pPr>
            <w:r w:rsidRPr="00570617">
              <w:rPr>
                <w:rFonts w:ascii="宋体" w:eastAsia="宋体" w:hAnsi="宋体" w:hint="eastAsia"/>
              </w:rPr>
              <w:t>懂何种外语</w:t>
            </w:r>
          </w:p>
          <w:p w14:paraId="59775D23" w14:textId="77777777" w:rsidR="008C7410" w:rsidRPr="00570617" w:rsidRDefault="008C7410" w:rsidP="004A562C">
            <w:pPr>
              <w:spacing w:line="240" w:lineRule="exact"/>
              <w:jc w:val="center"/>
              <w:rPr>
                <w:rFonts w:ascii="宋体" w:eastAsia="宋体" w:hAnsi="宋体"/>
              </w:rPr>
            </w:pPr>
            <w:r w:rsidRPr="00570617">
              <w:rPr>
                <w:rFonts w:ascii="宋体" w:eastAsia="宋体" w:hAnsi="宋体" w:hint="eastAsia"/>
              </w:rPr>
              <w:t>及熟练程度</w:t>
            </w:r>
          </w:p>
        </w:tc>
        <w:tc>
          <w:tcPr>
            <w:tcW w:w="2217" w:type="dxa"/>
            <w:gridSpan w:val="5"/>
            <w:vAlign w:val="center"/>
          </w:tcPr>
          <w:p w14:paraId="533CE3CD" w14:textId="77777777" w:rsidR="008C7410" w:rsidRPr="00570617" w:rsidRDefault="008C7410" w:rsidP="004A562C">
            <w:pPr>
              <w:spacing w:line="2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23" w:type="dxa"/>
            <w:gridSpan w:val="7"/>
            <w:vAlign w:val="center"/>
          </w:tcPr>
          <w:p w14:paraId="61FC1260" w14:textId="77777777" w:rsidR="008C7410" w:rsidRPr="00570617" w:rsidRDefault="008C7410" w:rsidP="004A562C">
            <w:pPr>
              <w:spacing w:line="240" w:lineRule="exact"/>
              <w:jc w:val="center"/>
              <w:rPr>
                <w:rFonts w:ascii="宋体" w:eastAsia="宋体" w:hAnsi="宋体"/>
              </w:rPr>
            </w:pPr>
            <w:r w:rsidRPr="00570617">
              <w:rPr>
                <w:rFonts w:ascii="宋体" w:eastAsia="宋体" w:hAnsi="宋体" w:hint="eastAsia"/>
              </w:rPr>
              <w:t>计算机</w:t>
            </w:r>
          </w:p>
          <w:p w14:paraId="1E59E417" w14:textId="77777777" w:rsidR="008C7410" w:rsidRPr="00570617" w:rsidRDefault="008C7410" w:rsidP="004A562C">
            <w:pPr>
              <w:spacing w:line="240" w:lineRule="exact"/>
              <w:jc w:val="center"/>
              <w:rPr>
                <w:rFonts w:ascii="宋体" w:eastAsia="宋体" w:hAnsi="宋体"/>
              </w:rPr>
            </w:pPr>
            <w:r w:rsidRPr="00570617">
              <w:rPr>
                <w:rFonts w:ascii="宋体" w:eastAsia="宋体" w:hAnsi="宋体" w:hint="eastAsia"/>
              </w:rPr>
              <w:t>熟练程度</w:t>
            </w:r>
          </w:p>
        </w:tc>
        <w:tc>
          <w:tcPr>
            <w:tcW w:w="2215" w:type="dxa"/>
            <w:gridSpan w:val="6"/>
            <w:vAlign w:val="center"/>
          </w:tcPr>
          <w:p w14:paraId="798FF974" w14:textId="77777777" w:rsidR="008C7410" w:rsidRPr="00570617" w:rsidRDefault="008C7410" w:rsidP="004A562C">
            <w:pPr>
              <w:spacing w:line="24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25" w:type="dxa"/>
            <w:vMerge/>
            <w:vAlign w:val="center"/>
          </w:tcPr>
          <w:p w14:paraId="2361D2B3" w14:textId="77777777" w:rsidR="008C7410" w:rsidRPr="00570617" w:rsidRDefault="008C7410" w:rsidP="004A562C">
            <w:pPr>
              <w:spacing w:line="240" w:lineRule="exact"/>
              <w:jc w:val="center"/>
              <w:rPr>
                <w:rFonts w:ascii="宋体" w:eastAsia="宋体" w:hAnsi="宋体"/>
              </w:rPr>
            </w:pPr>
          </w:p>
        </w:tc>
      </w:tr>
      <w:tr w:rsidR="008C7410" w14:paraId="03B3DE8D" w14:textId="77777777" w:rsidTr="00570617">
        <w:trPr>
          <w:cantSplit/>
          <w:trHeight w:val="716"/>
          <w:jc w:val="center"/>
        </w:trPr>
        <w:tc>
          <w:tcPr>
            <w:tcW w:w="1548" w:type="dxa"/>
            <w:gridSpan w:val="4"/>
            <w:vAlign w:val="center"/>
          </w:tcPr>
          <w:p w14:paraId="073FD39F" w14:textId="77777777" w:rsidR="008C7410" w:rsidRPr="00570617" w:rsidRDefault="008C7410" w:rsidP="004A562C">
            <w:pPr>
              <w:spacing w:line="480" w:lineRule="exact"/>
              <w:jc w:val="center"/>
              <w:rPr>
                <w:rFonts w:ascii="宋体" w:eastAsia="宋体" w:hAnsi="宋体"/>
              </w:rPr>
            </w:pPr>
            <w:r w:rsidRPr="00570617">
              <w:rPr>
                <w:rFonts w:ascii="宋体" w:eastAsia="宋体" w:hAnsi="宋体" w:hint="eastAsia"/>
              </w:rPr>
              <w:t>联系方式</w:t>
            </w:r>
          </w:p>
        </w:tc>
        <w:tc>
          <w:tcPr>
            <w:tcW w:w="3952" w:type="dxa"/>
            <w:gridSpan w:val="11"/>
            <w:vAlign w:val="center"/>
          </w:tcPr>
          <w:p w14:paraId="36A62DA4" w14:textId="77777777" w:rsidR="008C7410" w:rsidRPr="00570617" w:rsidRDefault="008C7410" w:rsidP="004A562C">
            <w:pPr>
              <w:spacing w:line="240" w:lineRule="exact"/>
              <w:rPr>
                <w:rFonts w:ascii="宋体" w:eastAsia="宋体" w:hAnsi="宋体"/>
              </w:rPr>
            </w:pPr>
            <w:r w:rsidRPr="00570617">
              <w:rPr>
                <w:rFonts w:ascii="宋体" w:eastAsia="宋体" w:hAnsi="宋体" w:hint="eastAsia"/>
              </w:rPr>
              <w:t>E-mail：</w:t>
            </w:r>
          </w:p>
          <w:p w14:paraId="2031ACDE" w14:textId="77777777" w:rsidR="008C7410" w:rsidRPr="00570617" w:rsidRDefault="008C7410" w:rsidP="004A562C">
            <w:pPr>
              <w:spacing w:line="240" w:lineRule="exact"/>
              <w:rPr>
                <w:rFonts w:ascii="宋体" w:eastAsia="宋体" w:hAnsi="宋体"/>
              </w:rPr>
            </w:pPr>
            <w:r w:rsidRPr="00570617">
              <w:rPr>
                <w:rFonts w:ascii="宋体" w:eastAsia="宋体" w:hAnsi="宋体" w:hint="eastAsia"/>
              </w:rPr>
              <w:t>Tel：</w:t>
            </w:r>
          </w:p>
        </w:tc>
        <w:tc>
          <w:tcPr>
            <w:tcW w:w="1479" w:type="dxa"/>
            <w:gridSpan w:val="5"/>
            <w:vAlign w:val="center"/>
          </w:tcPr>
          <w:p w14:paraId="2CC194A5" w14:textId="77777777" w:rsidR="008C7410" w:rsidRPr="00570617" w:rsidRDefault="008C7410" w:rsidP="004A562C">
            <w:pPr>
              <w:spacing w:line="240" w:lineRule="exact"/>
              <w:jc w:val="center"/>
              <w:rPr>
                <w:rFonts w:ascii="宋体" w:eastAsia="宋体" w:hAnsi="宋体"/>
              </w:rPr>
            </w:pPr>
            <w:r w:rsidRPr="00570617">
              <w:rPr>
                <w:rFonts w:ascii="宋体" w:eastAsia="宋体" w:hAnsi="宋体" w:hint="eastAsia"/>
              </w:rPr>
              <w:t>若获得应聘可来校报到时间</w:t>
            </w:r>
          </w:p>
        </w:tc>
        <w:tc>
          <w:tcPr>
            <w:tcW w:w="2649" w:type="dxa"/>
            <w:gridSpan w:val="3"/>
            <w:vAlign w:val="center"/>
          </w:tcPr>
          <w:p w14:paraId="1970492C" w14:textId="77777777" w:rsidR="008C7410" w:rsidRPr="00570617" w:rsidRDefault="008C7410" w:rsidP="004A562C">
            <w:pPr>
              <w:spacing w:line="360" w:lineRule="exact"/>
              <w:rPr>
                <w:rFonts w:ascii="宋体" w:eastAsia="宋体" w:hAnsi="宋体"/>
              </w:rPr>
            </w:pPr>
          </w:p>
        </w:tc>
      </w:tr>
      <w:tr w:rsidR="008C7410" w14:paraId="28D96407" w14:textId="77777777" w:rsidTr="00570617">
        <w:trPr>
          <w:cantSplit/>
          <w:trHeight w:val="504"/>
          <w:jc w:val="center"/>
        </w:trPr>
        <w:tc>
          <w:tcPr>
            <w:tcW w:w="1548" w:type="dxa"/>
            <w:gridSpan w:val="4"/>
            <w:vAlign w:val="center"/>
          </w:tcPr>
          <w:p w14:paraId="266D783A" w14:textId="77777777" w:rsidR="008C7410" w:rsidRPr="00570617" w:rsidRDefault="008C7410" w:rsidP="004A562C">
            <w:pPr>
              <w:spacing w:line="480" w:lineRule="exact"/>
              <w:jc w:val="center"/>
              <w:rPr>
                <w:rFonts w:ascii="宋体" w:eastAsia="宋体" w:hAnsi="宋体"/>
              </w:rPr>
            </w:pPr>
            <w:r w:rsidRPr="00570617">
              <w:rPr>
                <w:rFonts w:ascii="宋体" w:eastAsia="宋体" w:hAnsi="宋体" w:hint="eastAsia"/>
              </w:rPr>
              <w:t>申请岗位</w:t>
            </w:r>
          </w:p>
        </w:tc>
        <w:tc>
          <w:tcPr>
            <w:tcW w:w="8080" w:type="dxa"/>
            <w:gridSpan w:val="19"/>
            <w:vAlign w:val="center"/>
          </w:tcPr>
          <w:p w14:paraId="50AA1AF7" w14:textId="77777777" w:rsidR="008C7410" w:rsidRPr="00570617" w:rsidRDefault="008C7410" w:rsidP="004A562C">
            <w:pPr>
              <w:spacing w:line="480" w:lineRule="exact"/>
              <w:jc w:val="center"/>
              <w:rPr>
                <w:rFonts w:ascii="宋体" w:eastAsia="宋体" w:hAnsi="宋体"/>
              </w:rPr>
            </w:pPr>
          </w:p>
        </w:tc>
      </w:tr>
      <w:tr w:rsidR="008C7410" w14:paraId="7A092A63" w14:textId="77777777" w:rsidTr="00570617">
        <w:trPr>
          <w:cantSplit/>
          <w:trHeight w:val="480"/>
          <w:jc w:val="center"/>
        </w:trPr>
        <w:tc>
          <w:tcPr>
            <w:tcW w:w="495" w:type="dxa"/>
            <w:vMerge w:val="restart"/>
            <w:vAlign w:val="center"/>
          </w:tcPr>
          <w:p w14:paraId="36DF2268" w14:textId="77777777" w:rsidR="008C7410" w:rsidRPr="00570617" w:rsidRDefault="008C7410" w:rsidP="004A562C">
            <w:pPr>
              <w:spacing w:line="360" w:lineRule="exact"/>
              <w:jc w:val="center"/>
              <w:rPr>
                <w:rFonts w:ascii="宋体" w:eastAsia="宋体" w:hAnsi="宋体"/>
              </w:rPr>
            </w:pPr>
            <w:r w:rsidRPr="00570617">
              <w:rPr>
                <w:rFonts w:ascii="宋体" w:eastAsia="宋体" w:hAnsi="宋体" w:hint="eastAsia"/>
              </w:rPr>
              <w:t>受教育情况</w:t>
            </w:r>
          </w:p>
        </w:tc>
        <w:tc>
          <w:tcPr>
            <w:tcW w:w="1402" w:type="dxa"/>
            <w:gridSpan w:val="5"/>
            <w:vAlign w:val="center"/>
          </w:tcPr>
          <w:p w14:paraId="2937BCA9" w14:textId="77777777" w:rsidR="008C7410" w:rsidRPr="00570617" w:rsidRDefault="008C7410" w:rsidP="004A562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570617">
              <w:rPr>
                <w:rFonts w:ascii="宋体" w:eastAsia="宋体" w:hAnsi="宋体" w:hint="eastAsia"/>
              </w:rPr>
              <w:t>起止时间</w:t>
            </w:r>
          </w:p>
        </w:tc>
        <w:tc>
          <w:tcPr>
            <w:tcW w:w="2323" w:type="dxa"/>
            <w:gridSpan w:val="4"/>
            <w:vAlign w:val="center"/>
          </w:tcPr>
          <w:p w14:paraId="5A4D60CE" w14:textId="77777777" w:rsidR="008C7410" w:rsidRPr="00570617" w:rsidRDefault="008C7410" w:rsidP="004A562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570617">
              <w:rPr>
                <w:rFonts w:ascii="宋体" w:eastAsia="宋体" w:hAnsi="宋体" w:hint="eastAsia"/>
              </w:rPr>
              <w:t>学校名称</w:t>
            </w:r>
          </w:p>
        </w:tc>
        <w:tc>
          <w:tcPr>
            <w:tcW w:w="2188" w:type="dxa"/>
            <w:gridSpan w:val="8"/>
            <w:vAlign w:val="center"/>
          </w:tcPr>
          <w:p w14:paraId="6587AEA1" w14:textId="77777777" w:rsidR="008C7410" w:rsidRPr="00570617" w:rsidRDefault="008C7410" w:rsidP="004A562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570617">
              <w:rPr>
                <w:rFonts w:ascii="宋体" w:eastAsia="宋体" w:hAnsi="宋体" w:hint="eastAsia"/>
              </w:rPr>
              <w:t>学科、专业</w:t>
            </w:r>
          </w:p>
        </w:tc>
        <w:tc>
          <w:tcPr>
            <w:tcW w:w="1495" w:type="dxa"/>
            <w:gridSpan w:val="4"/>
            <w:vAlign w:val="center"/>
          </w:tcPr>
          <w:p w14:paraId="214330A1" w14:textId="77777777" w:rsidR="008C7410" w:rsidRPr="00570617" w:rsidRDefault="008C7410" w:rsidP="004A562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570617">
              <w:rPr>
                <w:rFonts w:ascii="宋体" w:eastAsia="宋体" w:hAnsi="宋体" w:hint="eastAsia"/>
              </w:rPr>
              <w:t>获学位情况</w:t>
            </w:r>
          </w:p>
        </w:tc>
        <w:tc>
          <w:tcPr>
            <w:tcW w:w="1725" w:type="dxa"/>
            <w:vAlign w:val="center"/>
          </w:tcPr>
          <w:p w14:paraId="29AD57AC" w14:textId="77777777" w:rsidR="008C7410" w:rsidRPr="00570617" w:rsidRDefault="008C7410" w:rsidP="004A562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570617">
              <w:rPr>
                <w:rFonts w:ascii="宋体" w:eastAsia="宋体" w:hAnsi="宋体" w:hint="eastAsia"/>
              </w:rPr>
              <w:t>是否全日制学习</w:t>
            </w:r>
          </w:p>
        </w:tc>
      </w:tr>
      <w:tr w:rsidR="008C7410" w14:paraId="6D485FBD" w14:textId="77777777" w:rsidTr="00570617">
        <w:trPr>
          <w:cantSplit/>
          <w:trHeight w:val="480"/>
          <w:jc w:val="center"/>
        </w:trPr>
        <w:tc>
          <w:tcPr>
            <w:tcW w:w="495" w:type="dxa"/>
            <w:vMerge/>
            <w:vAlign w:val="center"/>
          </w:tcPr>
          <w:p w14:paraId="4CAC0E0D" w14:textId="77777777" w:rsidR="008C7410" w:rsidRPr="00570617" w:rsidRDefault="008C7410" w:rsidP="004A562C">
            <w:pPr>
              <w:spacing w:line="48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02" w:type="dxa"/>
            <w:gridSpan w:val="5"/>
            <w:vAlign w:val="center"/>
          </w:tcPr>
          <w:p w14:paraId="7FA3ECC0" w14:textId="77777777" w:rsidR="008C7410" w:rsidRPr="00570617" w:rsidRDefault="008C7410" w:rsidP="004A562C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323" w:type="dxa"/>
            <w:gridSpan w:val="4"/>
            <w:vAlign w:val="center"/>
          </w:tcPr>
          <w:p w14:paraId="4EBE6E65" w14:textId="77777777" w:rsidR="008C7410" w:rsidRPr="00570617" w:rsidRDefault="008C7410" w:rsidP="004A562C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88" w:type="dxa"/>
            <w:gridSpan w:val="8"/>
            <w:vAlign w:val="center"/>
          </w:tcPr>
          <w:p w14:paraId="7A9E0137" w14:textId="77777777" w:rsidR="008C7410" w:rsidRPr="00570617" w:rsidRDefault="008C7410" w:rsidP="004A562C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95" w:type="dxa"/>
            <w:gridSpan w:val="4"/>
            <w:vAlign w:val="center"/>
          </w:tcPr>
          <w:p w14:paraId="1AA183BC" w14:textId="77777777" w:rsidR="008C7410" w:rsidRPr="00570617" w:rsidRDefault="008C7410" w:rsidP="004A562C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25" w:type="dxa"/>
            <w:vAlign w:val="center"/>
          </w:tcPr>
          <w:p w14:paraId="41477460" w14:textId="77777777" w:rsidR="008C7410" w:rsidRPr="00570617" w:rsidRDefault="008C7410" w:rsidP="004A562C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</w:tr>
      <w:tr w:rsidR="008C7410" w14:paraId="49D31053" w14:textId="77777777" w:rsidTr="00570617">
        <w:trPr>
          <w:cantSplit/>
          <w:trHeight w:val="406"/>
          <w:jc w:val="center"/>
        </w:trPr>
        <w:tc>
          <w:tcPr>
            <w:tcW w:w="495" w:type="dxa"/>
            <w:vMerge/>
            <w:vAlign w:val="center"/>
          </w:tcPr>
          <w:p w14:paraId="0C8DBFD6" w14:textId="77777777" w:rsidR="008C7410" w:rsidRPr="00570617" w:rsidRDefault="008C7410" w:rsidP="004A562C">
            <w:pPr>
              <w:spacing w:line="48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02" w:type="dxa"/>
            <w:gridSpan w:val="5"/>
            <w:vAlign w:val="center"/>
          </w:tcPr>
          <w:p w14:paraId="3505370E" w14:textId="77777777" w:rsidR="008C7410" w:rsidRPr="00570617" w:rsidRDefault="008C7410" w:rsidP="004A562C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323" w:type="dxa"/>
            <w:gridSpan w:val="4"/>
            <w:vAlign w:val="center"/>
          </w:tcPr>
          <w:p w14:paraId="241DE469" w14:textId="77777777" w:rsidR="008C7410" w:rsidRPr="00570617" w:rsidRDefault="008C7410" w:rsidP="004A562C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88" w:type="dxa"/>
            <w:gridSpan w:val="8"/>
            <w:vAlign w:val="center"/>
          </w:tcPr>
          <w:p w14:paraId="29D05F32" w14:textId="77777777" w:rsidR="008C7410" w:rsidRPr="00570617" w:rsidRDefault="008C7410" w:rsidP="004A562C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95" w:type="dxa"/>
            <w:gridSpan w:val="4"/>
            <w:vAlign w:val="center"/>
          </w:tcPr>
          <w:p w14:paraId="39E0CCD8" w14:textId="77777777" w:rsidR="008C7410" w:rsidRPr="00570617" w:rsidRDefault="008C7410" w:rsidP="004A562C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25" w:type="dxa"/>
            <w:vAlign w:val="center"/>
          </w:tcPr>
          <w:p w14:paraId="001F3F7B" w14:textId="77777777" w:rsidR="008C7410" w:rsidRPr="00570617" w:rsidRDefault="008C7410" w:rsidP="004A562C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</w:tr>
      <w:tr w:rsidR="008C7410" w14:paraId="2C75648D" w14:textId="77777777" w:rsidTr="00570617">
        <w:trPr>
          <w:cantSplit/>
          <w:trHeight w:val="371"/>
          <w:jc w:val="center"/>
        </w:trPr>
        <w:tc>
          <w:tcPr>
            <w:tcW w:w="495" w:type="dxa"/>
            <w:vMerge/>
            <w:vAlign w:val="center"/>
          </w:tcPr>
          <w:p w14:paraId="4126144C" w14:textId="77777777" w:rsidR="008C7410" w:rsidRPr="00570617" w:rsidRDefault="008C7410" w:rsidP="004A562C">
            <w:pPr>
              <w:spacing w:line="48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02" w:type="dxa"/>
            <w:gridSpan w:val="5"/>
            <w:vAlign w:val="center"/>
          </w:tcPr>
          <w:p w14:paraId="6CE58F28" w14:textId="77777777" w:rsidR="008C7410" w:rsidRPr="00570617" w:rsidRDefault="008C7410" w:rsidP="004A562C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323" w:type="dxa"/>
            <w:gridSpan w:val="4"/>
            <w:vAlign w:val="center"/>
          </w:tcPr>
          <w:p w14:paraId="3DB1F2C8" w14:textId="77777777" w:rsidR="008C7410" w:rsidRPr="00570617" w:rsidRDefault="008C7410" w:rsidP="004A562C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88" w:type="dxa"/>
            <w:gridSpan w:val="8"/>
            <w:vAlign w:val="center"/>
          </w:tcPr>
          <w:p w14:paraId="6EBBC93B" w14:textId="77777777" w:rsidR="008C7410" w:rsidRPr="00570617" w:rsidRDefault="008C7410" w:rsidP="004A562C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95" w:type="dxa"/>
            <w:gridSpan w:val="4"/>
            <w:vAlign w:val="center"/>
          </w:tcPr>
          <w:p w14:paraId="3523CFD3" w14:textId="77777777" w:rsidR="008C7410" w:rsidRPr="00570617" w:rsidRDefault="008C7410" w:rsidP="004A562C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25" w:type="dxa"/>
            <w:vAlign w:val="center"/>
          </w:tcPr>
          <w:p w14:paraId="39E8A101" w14:textId="77777777" w:rsidR="008C7410" w:rsidRPr="00570617" w:rsidRDefault="008C7410" w:rsidP="004A562C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</w:tr>
      <w:tr w:rsidR="008C7410" w14:paraId="0FFF11EE" w14:textId="77777777" w:rsidTr="00570617">
        <w:trPr>
          <w:cantSplit/>
          <w:trHeight w:val="480"/>
          <w:jc w:val="center"/>
        </w:trPr>
        <w:tc>
          <w:tcPr>
            <w:tcW w:w="495" w:type="dxa"/>
            <w:vMerge w:val="restart"/>
            <w:vAlign w:val="center"/>
          </w:tcPr>
          <w:p w14:paraId="2E9F501D" w14:textId="77777777" w:rsidR="008C7410" w:rsidRPr="00570617" w:rsidRDefault="008C7410" w:rsidP="004A562C">
            <w:pPr>
              <w:spacing w:line="480" w:lineRule="exact"/>
              <w:jc w:val="center"/>
              <w:rPr>
                <w:rFonts w:ascii="宋体" w:eastAsia="宋体" w:hAnsi="宋体"/>
              </w:rPr>
            </w:pPr>
            <w:r w:rsidRPr="00570617">
              <w:rPr>
                <w:rFonts w:ascii="宋体" w:eastAsia="宋体" w:hAnsi="宋体" w:hint="eastAsia"/>
              </w:rPr>
              <w:t>工作经历</w:t>
            </w:r>
          </w:p>
        </w:tc>
        <w:tc>
          <w:tcPr>
            <w:tcW w:w="1402" w:type="dxa"/>
            <w:gridSpan w:val="5"/>
            <w:vAlign w:val="center"/>
          </w:tcPr>
          <w:p w14:paraId="30D128AD" w14:textId="77777777" w:rsidR="008C7410" w:rsidRPr="00570617" w:rsidRDefault="008C7410" w:rsidP="004A562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570617">
              <w:rPr>
                <w:rFonts w:ascii="宋体" w:eastAsia="宋体" w:hAnsi="宋体" w:hint="eastAsia"/>
              </w:rPr>
              <w:t>起止时间</w:t>
            </w:r>
          </w:p>
        </w:tc>
        <w:tc>
          <w:tcPr>
            <w:tcW w:w="3373" w:type="dxa"/>
            <w:gridSpan w:val="7"/>
            <w:vAlign w:val="center"/>
          </w:tcPr>
          <w:p w14:paraId="63123AE7" w14:textId="77777777" w:rsidR="008C7410" w:rsidRPr="00570617" w:rsidRDefault="008C7410" w:rsidP="004A562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570617">
              <w:rPr>
                <w:rFonts w:ascii="宋体" w:eastAsia="宋体" w:hAnsi="宋体" w:hint="eastAsia"/>
              </w:rPr>
              <w:t>工作单位</w:t>
            </w:r>
          </w:p>
        </w:tc>
        <w:tc>
          <w:tcPr>
            <w:tcW w:w="4358" w:type="dxa"/>
            <w:gridSpan w:val="10"/>
            <w:vAlign w:val="center"/>
          </w:tcPr>
          <w:p w14:paraId="4D6AA9C0" w14:textId="77777777" w:rsidR="008C7410" w:rsidRPr="00570617" w:rsidRDefault="008C7410" w:rsidP="004A562C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570617">
              <w:rPr>
                <w:rFonts w:ascii="宋体" w:eastAsia="宋体" w:hAnsi="宋体" w:hint="eastAsia"/>
              </w:rPr>
              <w:t>专业技术职称、职务</w:t>
            </w:r>
          </w:p>
        </w:tc>
      </w:tr>
      <w:tr w:rsidR="008C7410" w14:paraId="408E9E25" w14:textId="77777777" w:rsidTr="00570617">
        <w:trPr>
          <w:cantSplit/>
          <w:trHeight w:val="480"/>
          <w:jc w:val="center"/>
        </w:trPr>
        <w:tc>
          <w:tcPr>
            <w:tcW w:w="495" w:type="dxa"/>
            <w:vMerge/>
            <w:vAlign w:val="center"/>
          </w:tcPr>
          <w:p w14:paraId="475F8F82" w14:textId="77777777" w:rsidR="008C7410" w:rsidRPr="00570617" w:rsidRDefault="008C7410" w:rsidP="004A562C">
            <w:pPr>
              <w:spacing w:line="48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02" w:type="dxa"/>
            <w:gridSpan w:val="5"/>
            <w:vAlign w:val="center"/>
          </w:tcPr>
          <w:p w14:paraId="381142F9" w14:textId="77777777" w:rsidR="008C7410" w:rsidRPr="00570617" w:rsidRDefault="008C7410" w:rsidP="004A562C">
            <w:pPr>
              <w:spacing w:line="48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373" w:type="dxa"/>
            <w:gridSpan w:val="7"/>
            <w:vAlign w:val="center"/>
          </w:tcPr>
          <w:p w14:paraId="09430EA5" w14:textId="77777777" w:rsidR="008C7410" w:rsidRPr="00570617" w:rsidRDefault="008C7410" w:rsidP="004A562C">
            <w:pPr>
              <w:spacing w:line="48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58" w:type="dxa"/>
            <w:gridSpan w:val="10"/>
            <w:vAlign w:val="center"/>
          </w:tcPr>
          <w:p w14:paraId="6C958EA7" w14:textId="77777777" w:rsidR="008C7410" w:rsidRPr="00570617" w:rsidRDefault="008C7410" w:rsidP="004A562C">
            <w:pPr>
              <w:spacing w:line="480" w:lineRule="exact"/>
              <w:jc w:val="center"/>
              <w:rPr>
                <w:rFonts w:ascii="宋体" w:eastAsia="宋体" w:hAnsi="宋体"/>
              </w:rPr>
            </w:pPr>
          </w:p>
        </w:tc>
      </w:tr>
      <w:tr w:rsidR="008C7410" w14:paraId="69F364DC" w14:textId="77777777" w:rsidTr="00570617">
        <w:trPr>
          <w:cantSplit/>
          <w:trHeight w:val="480"/>
          <w:jc w:val="center"/>
        </w:trPr>
        <w:tc>
          <w:tcPr>
            <w:tcW w:w="495" w:type="dxa"/>
            <w:vMerge/>
            <w:vAlign w:val="center"/>
          </w:tcPr>
          <w:p w14:paraId="3A55C67C" w14:textId="77777777" w:rsidR="008C7410" w:rsidRPr="00570617" w:rsidRDefault="008C7410" w:rsidP="004A562C">
            <w:pPr>
              <w:spacing w:line="48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02" w:type="dxa"/>
            <w:gridSpan w:val="5"/>
            <w:vAlign w:val="center"/>
          </w:tcPr>
          <w:p w14:paraId="07AC631C" w14:textId="77777777" w:rsidR="008C7410" w:rsidRPr="00570617" w:rsidRDefault="008C7410" w:rsidP="004A562C">
            <w:pPr>
              <w:spacing w:line="48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373" w:type="dxa"/>
            <w:gridSpan w:val="7"/>
            <w:vAlign w:val="center"/>
          </w:tcPr>
          <w:p w14:paraId="7B62D766" w14:textId="77777777" w:rsidR="008C7410" w:rsidRPr="00570617" w:rsidRDefault="008C7410" w:rsidP="004A562C">
            <w:pPr>
              <w:spacing w:line="48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58" w:type="dxa"/>
            <w:gridSpan w:val="10"/>
            <w:vAlign w:val="center"/>
          </w:tcPr>
          <w:p w14:paraId="19EE6708" w14:textId="77777777" w:rsidR="008C7410" w:rsidRPr="00570617" w:rsidRDefault="008C7410" w:rsidP="004A562C">
            <w:pPr>
              <w:spacing w:line="480" w:lineRule="exact"/>
              <w:jc w:val="center"/>
              <w:rPr>
                <w:rFonts w:ascii="宋体" w:eastAsia="宋体" w:hAnsi="宋体"/>
              </w:rPr>
            </w:pPr>
          </w:p>
        </w:tc>
      </w:tr>
      <w:tr w:rsidR="008C7410" w14:paraId="5DDA3867" w14:textId="77777777" w:rsidTr="00570617">
        <w:trPr>
          <w:cantSplit/>
          <w:trHeight w:val="480"/>
          <w:jc w:val="center"/>
        </w:trPr>
        <w:tc>
          <w:tcPr>
            <w:tcW w:w="495" w:type="dxa"/>
            <w:vMerge/>
            <w:vAlign w:val="center"/>
          </w:tcPr>
          <w:p w14:paraId="39714CA6" w14:textId="77777777" w:rsidR="008C7410" w:rsidRPr="00570617" w:rsidRDefault="008C7410" w:rsidP="004A562C">
            <w:pPr>
              <w:spacing w:line="48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02" w:type="dxa"/>
            <w:gridSpan w:val="5"/>
            <w:vAlign w:val="center"/>
          </w:tcPr>
          <w:p w14:paraId="4A965864" w14:textId="77777777" w:rsidR="008C7410" w:rsidRPr="00570617" w:rsidRDefault="008C7410" w:rsidP="004A562C">
            <w:pPr>
              <w:spacing w:line="48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373" w:type="dxa"/>
            <w:gridSpan w:val="7"/>
            <w:vAlign w:val="center"/>
          </w:tcPr>
          <w:p w14:paraId="04C9D73D" w14:textId="77777777" w:rsidR="008C7410" w:rsidRPr="00570617" w:rsidRDefault="008C7410" w:rsidP="004A562C">
            <w:pPr>
              <w:spacing w:line="48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58" w:type="dxa"/>
            <w:gridSpan w:val="10"/>
            <w:vAlign w:val="center"/>
          </w:tcPr>
          <w:p w14:paraId="4E52E9A5" w14:textId="77777777" w:rsidR="008C7410" w:rsidRPr="00570617" w:rsidRDefault="008C7410" w:rsidP="004A562C">
            <w:pPr>
              <w:spacing w:line="480" w:lineRule="exact"/>
              <w:jc w:val="center"/>
              <w:rPr>
                <w:rFonts w:ascii="宋体" w:eastAsia="宋体" w:hAnsi="宋体"/>
              </w:rPr>
            </w:pPr>
          </w:p>
        </w:tc>
      </w:tr>
      <w:tr w:rsidR="008C7410" w14:paraId="4427067E" w14:textId="77777777" w:rsidTr="00570617">
        <w:trPr>
          <w:cantSplit/>
          <w:trHeight w:val="2246"/>
          <w:jc w:val="center"/>
        </w:trPr>
        <w:tc>
          <w:tcPr>
            <w:tcW w:w="1682" w:type="dxa"/>
            <w:gridSpan w:val="5"/>
            <w:vAlign w:val="center"/>
          </w:tcPr>
          <w:p w14:paraId="17B2C2FA" w14:textId="77777777" w:rsidR="008C7410" w:rsidRPr="00570617" w:rsidRDefault="008C7410" w:rsidP="004A562C">
            <w:pPr>
              <w:spacing w:line="480" w:lineRule="exact"/>
              <w:jc w:val="center"/>
              <w:rPr>
                <w:rFonts w:ascii="宋体" w:eastAsia="宋体" w:hAnsi="宋体"/>
              </w:rPr>
            </w:pPr>
            <w:r w:rsidRPr="00570617">
              <w:rPr>
                <w:rFonts w:ascii="宋体" w:eastAsia="宋体" w:hAnsi="宋体" w:hint="eastAsia"/>
              </w:rPr>
              <w:t>奖惩情况</w:t>
            </w:r>
          </w:p>
        </w:tc>
        <w:tc>
          <w:tcPr>
            <w:tcW w:w="7946" w:type="dxa"/>
            <w:gridSpan w:val="18"/>
            <w:tcBorders>
              <w:bottom w:val="single" w:sz="4" w:space="0" w:color="auto"/>
            </w:tcBorders>
            <w:vAlign w:val="center"/>
          </w:tcPr>
          <w:p w14:paraId="3FEEB874" w14:textId="77777777" w:rsidR="008C7410" w:rsidRPr="00570617" w:rsidRDefault="008C7410" w:rsidP="004A562C">
            <w:pPr>
              <w:spacing w:line="480" w:lineRule="exact"/>
              <w:jc w:val="center"/>
              <w:rPr>
                <w:rFonts w:ascii="宋体" w:eastAsia="宋体" w:hAnsi="宋体"/>
              </w:rPr>
            </w:pPr>
          </w:p>
        </w:tc>
      </w:tr>
      <w:tr w:rsidR="008C7410" w14:paraId="1CC55302" w14:textId="77777777" w:rsidTr="00570617">
        <w:trPr>
          <w:cantSplit/>
          <w:trHeight w:val="2476"/>
          <w:jc w:val="center"/>
        </w:trPr>
        <w:tc>
          <w:tcPr>
            <w:tcW w:w="1682" w:type="dxa"/>
            <w:gridSpan w:val="5"/>
            <w:vAlign w:val="center"/>
          </w:tcPr>
          <w:p w14:paraId="2830ED23" w14:textId="77777777" w:rsidR="008C7410" w:rsidRPr="00570617" w:rsidRDefault="008C7410" w:rsidP="004A562C">
            <w:pPr>
              <w:spacing w:line="480" w:lineRule="exact"/>
              <w:jc w:val="center"/>
              <w:rPr>
                <w:rFonts w:ascii="宋体" w:eastAsia="宋体" w:hAnsi="宋体"/>
              </w:rPr>
            </w:pPr>
            <w:r w:rsidRPr="00570617">
              <w:rPr>
                <w:rFonts w:ascii="宋体" w:eastAsia="宋体" w:hAnsi="宋体" w:hint="eastAsia"/>
              </w:rPr>
              <w:t>在校期间担任的社会工作</w:t>
            </w:r>
          </w:p>
        </w:tc>
        <w:tc>
          <w:tcPr>
            <w:tcW w:w="7946" w:type="dxa"/>
            <w:gridSpan w:val="18"/>
            <w:tcBorders>
              <w:bottom w:val="single" w:sz="4" w:space="0" w:color="auto"/>
            </w:tcBorders>
            <w:vAlign w:val="center"/>
          </w:tcPr>
          <w:p w14:paraId="780617A0" w14:textId="77777777" w:rsidR="008C7410" w:rsidRPr="00570617" w:rsidRDefault="008C7410" w:rsidP="004A562C">
            <w:pPr>
              <w:spacing w:line="480" w:lineRule="exact"/>
              <w:jc w:val="center"/>
              <w:rPr>
                <w:rFonts w:ascii="宋体" w:eastAsia="宋体" w:hAnsi="宋体"/>
              </w:rPr>
            </w:pPr>
          </w:p>
        </w:tc>
      </w:tr>
      <w:tr w:rsidR="008C7410" w14:paraId="0FE8BD38" w14:textId="77777777" w:rsidTr="00570617">
        <w:trPr>
          <w:cantSplit/>
          <w:trHeight w:val="763"/>
          <w:jc w:val="center"/>
        </w:trPr>
        <w:tc>
          <w:tcPr>
            <w:tcW w:w="9628" w:type="dxa"/>
            <w:gridSpan w:val="23"/>
            <w:vAlign w:val="center"/>
          </w:tcPr>
          <w:p w14:paraId="590E2D32" w14:textId="77777777" w:rsidR="008C7410" w:rsidRPr="00570617" w:rsidRDefault="008C7410" w:rsidP="004A562C">
            <w:pPr>
              <w:spacing w:line="480" w:lineRule="exact"/>
              <w:rPr>
                <w:rFonts w:ascii="宋体" w:eastAsia="宋体" w:hAnsi="宋体"/>
                <w:sz w:val="32"/>
              </w:rPr>
            </w:pPr>
            <w:r w:rsidRPr="00570617">
              <w:rPr>
                <w:rFonts w:ascii="宋体" w:eastAsia="宋体" w:hAnsi="宋体" w:hint="eastAsia"/>
                <w:sz w:val="32"/>
              </w:rPr>
              <w:lastRenderedPageBreak/>
              <w:t>二、应聘申请</w:t>
            </w:r>
          </w:p>
        </w:tc>
      </w:tr>
      <w:tr w:rsidR="008C7410" w14:paraId="796B89AB" w14:textId="77777777" w:rsidTr="00570617">
        <w:trPr>
          <w:cantSplit/>
          <w:trHeight w:val="3035"/>
          <w:jc w:val="center"/>
        </w:trPr>
        <w:tc>
          <w:tcPr>
            <w:tcW w:w="1008" w:type="dxa"/>
            <w:gridSpan w:val="2"/>
            <w:vAlign w:val="center"/>
          </w:tcPr>
          <w:p w14:paraId="6EAFCFF4" w14:textId="77777777" w:rsidR="008C7410" w:rsidRPr="00570617" w:rsidRDefault="008C7410" w:rsidP="00570617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570617">
              <w:rPr>
                <w:rFonts w:ascii="宋体" w:eastAsia="宋体" w:hAnsi="宋体" w:hint="eastAsia"/>
              </w:rPr>
              <w:t>应聘申请及对未来工作设想和预期目标</w:t>
            </w:r>
          </w:p>
        </w:tc>
        <w:tc>
          <w:tcPr>
            <w:tcW w:w="8620" w:type="dxa"/>
            <w:gridSpan w:val="21"/>
          </w:tcPr>
          <w:p w14:paraId="69C9AFD6" w14:textId="77777777" w:rsidR="008C7410" w:rsidRPr="00570617" w:rsidRDefault="008C7410" w:rsidP="004A562C">
            <w:pPr>
              <w:rPr>
                <w:rFonts w:ascii="宋体" w:eastAsia="宋体" w:hAnsi="宋体"/>
              </w:rPr>
            </w:pPr>
          </w:p>
        </w:tc>
      </w:tr>
      <w:tr w:rsidR="008C7410" w14:paraId="47ADEFBC" w14:textId="77777777" w:rsidTr="00E67C0C">
        <w:trPr>
          <w:cantSplit/>
          <w:trHeight w:val="2681"/>
          <w:jc w:val="center"/>
        </w:trPr>
        <w:tc>
          <w:tcPr>
            <w:tcW w:w="1008" w:type="dxa"/>
            <w:gridSpan w:val="2"/>
            <w:vAlign w:val="center"/>
          </w:tcPr>
          <w:p w14:paraId="2D8D58A9" w14:textId="77777777" w:rsidR="008C7410" w:rsidRPr="00570617" w:rsidRDefault="008C7410" w:rsidP="00570617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570617">
              <w:rPr>
                <w:rFonts w:ascii="宋体" w:eastAsia="宋体" w:hAnsi="宋体" w:hint="eastAsia"/>
              </w:rPr>
              <w:t>自我</w:t>
            </w:r>
          </w:p>
          <w:p w14:paraId="228F28D5" w14:textId="77777777" w:rsidR="008C7410" w:rsidRPr="00570617" w:rsidRDefault="008C7410" w:rsidP="00570617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570617">
              <w:rPr>
                <w:rFonts w:ascii="宋体" w:eastAsia="宋体" w:hAnsi="宋体" w:hint="eastAsia"/>
              </w:rPr>
              <w:t>评价</w:t>
            </w:r>
          </w:p>
        </w:tc>
        <w:tc>
          <w:tcPr>
            <w:tcW w:w="8620" w:type="dxa"/>
            <w:gridSpan w:val="21"/>
          </w:tcPr>
          <w:p w14:paraId="691E3A42" w14:textId="77777777" w:rsidR="008C7410" w:rsidRPr="00570617" w:rsidRDefault="008C7410" w:rsidP="004A562C">
            <w:pPr>
              <w:rPr>
                <w:rFonts w:ascii="宋体" w:eastAsia="宋体" w:hAnsi="宋体"/>
              </w:rPr>
            </w:pPr>
          </w:p>
        </w:tc>
      </w:tr>
      <w:tr w:rsidR="008C7410" w14:paraId="16215264" w14:textId="77777777" w:rsidTr="00570617">
        <w:trPr>
          <w:cantSplit/>
          <w:trHeight w:val="2317"/>
          <w:jc w:val="center"/>
        </w:trPr>
        <w:tc>
          <w:tcPr>
            <w:tcW w:w="1008" w:type="dxa"/>
            <w:gridSpan w:val="2"/>
            <w:vAlign w:val="center"/>
          </w:tcPr>
          <w:p w14:paraId="76D2DF80" w14:textId="77777777" w:rsidR="008C7410" w:rsidRPr="00570617" w:rsidRDefault="008C7410" w:rsidP="00570617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570617">
              <w:rPr>
                <w:rFonts w:ascii="宋体" w:eastAsia="宋体" w:hAnsi="宋体" w:hint="eastAsia"/>
                <w:szCs w:val="21"/>
              </w:rPr>
              <w:t>家庭主要成员及主要社会</w:t>
            </w:r>
          </w:p>
          <w:p w14:paraId="12D53A66" w14:textId="77777777" w:rsidR="008C7410" w:rsidRPr="00570617" w:rsidRDefault="008C7410" w:rsidP="00570617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570617">
              <w:rPr>
                <w:rFonts w:ascii="宋体" w:eastAsia="宋体" w:hAnsi="宋体" w:hint="eastAsia"/>
                <w:szCs w:val="21"/>
              </w:rPr>
              <w:t>关系</w:t>
            </w:r>
          </w:p>
        </w:tc>
        <w:tc>
          <w:tcPr>
            <w:tcW w:w="8620" w:type="dxa"/>
            <w:gridSpan w:val="21"/>
          </w:tcPr>
          <w:p w14:paraId="192E0923" w14:textId="77777777" w:rsidR="008C7410" w:rsidRPr="00570617" w:rsidRDefault="008C7410" w:rsidP="004A562C">
            <w:pPr>
              <w:ind w:firstLineChars="450" w:firstLine="945"/>
              <w:rPr>
                <w:rFonts w:ascii="宋体" w:eastAsia="宋体" w:hAnsi="宋体"/>
              </w:rPr>
            </w:pPr>
            <w:r w:rsidRPr="00570617">
              <w:rPr>
                <w:rFonts w:ascii="宋体" w:eastAsia="宋体" w:hAnsi="宋体" w:hint="eastAsia"/>
              </w:rPr>
              <w:t>姓名        称谓        年龄         工作单位、职务</w:t>
            </w:r>
          </w:p>
        </w:tc>
      </w:tr>
      <w:tr w:rsidR="008C7410" w14:paraId="2E8A512A" w14:textId="77777777" w:rsidTr="00E67C0C">
        <w:trPr>
          <w:cantSplit/>
          <w:trHeight w:val="2217"/>
          <w:jc w:val="center"/>
        </w:trPr>
        <w:tc>
          <w:tcPr>
            <w:tcW w:w="1008" w:type="dxa"/>
            <w:gridSpan w:val="2"/>
            <w:vAlign w:val="center"/>
          </w:tcPr>
          <w:p w14:paraId="17629588" w14:textId="77777777" w:rsidR="008C7410" w:rsidRPr="00570617" w:rsidRDefault="008C7410" w:rsidP="004A562C">
            <w:pPr>
              <w:jc w:val="center"/>
              <w:rPr>
                <w:rFonts w:ascii="宋体" w:eastAsia="宋体" w:hAnsi="宋体"/>
              </w:rPr>
            </w:pPr>
            <w:r w:rsidRPr="00570617">
              <w:rPr>
                <w:rFonts w:ascii="宋体" w:eastAsia="宋体" w:hAnsi="宋体" w:hint="eastAsia"/>
              </w:rPr>
              <w:t>其他需要说明的情况</w:t>
            </w:r>
          </w:p>
        </w:tc>
        <w:tc>
          <w:tcPr>
            <w:tcW w:w="8620" w:type="dxa"/>
            <w:gridSpan w:val="21"/>
          </w:tcPr>
          <w:p w14:paraId="3C0F35A8" w14:textId="77777777" w:rsidR="008C7410" w:rsidRPr="00570617" w:rsidRDefault="008C7410" w:rsidP="004A562C">
            <w:pPr>
              <w:rPr>
                <w:rFonts w:ascii="宋体" w:eastAsia="宋体" w:hAnsi="宋体"/>
              </w:rPr>
            </w:pPr>
          </w:p>
        </w:tc>
      </w:tr>
      <w:tr w:rsidR="008C7410" w14:paraId="598DA62A" w14:textId="77777777" w:rsidTr="00570617">
        <w:trPr>
          <w:cantSplit/>
          <w:trHeight w:val="2581"/>
          <w:jc w:val="center"/>
        </w:trPr>
        <w:tc>
          <w:tcPr>
            <w:tcW w:w="9628" w:type="dxa"/>
            <w:gridSpan w:val="23"/>
          </w:tcPr>
          <w:p w14:paraId="248B29BF" w14:textId="77777777" w:rsidR="00E67C0C" w:rsidRDefault="00E67C0C" w:rsidP="004A562C">
            <w:pPr>
              <w:ind w:firstLineChars="200" w:firstLine="560"/>
              <w:rPr>
                <w:rFonts w:ascii="宋体" w:eastAsia="宋体" w:hAnsi="宋体" w:cs="Arial" w:hint="eastAsia"/>
                <w:sz w:val="28"/>
                <w:szCs w:val="28"/>
              </w:rPr>
            </w:pPr>
          </w:p>
          <w:p w14:paraId="4B6C0683" w14:textId="77777777" w:rsidR="008C7410" w:rsidRPr="00570617" w:rsidRDefault="008C7410" w:rsidP="004A562C">
            <w:pPr>
              <w:ind w:firstLineChars="200" w:firstLine="560"/>
              <w:rPr>
                <w:rFonts w:ascii="宋体" w:eastAsia="宋体" w:hAnsi="宋体" w:cs="Arial"/>
                <w:sz w:val="28"/>
                <w:szCs w:val="28"/>
              </w:rPr>
            </w:pPr>
            <w:bookmarkStart w:id="0" w:name="_GoBack"/>
            <w:bookmarkEnd w:id="0"/>
            <w:r w:rsidRPr="00570617">
              <w:rPr>
                <w:rFonts w:ascii="宋体" w:eastAsia="宋体" w:hAnsi="宋体" w:cs="Arial" w:hint="eastAsia"/>
                <w:sz w:val="28"/>
                <w:szCs w:val="28"/>
              </w:rPr>
              <w:t>本人郑重承诺,所填资料真实。</w:t>
            </w:r>
          </w:p>
          <w:p w14:paraId="0A42AADB" w14:textId="77777777" w:rsidR="008C7410" w:rsidRPr="00570617" w:rsidRDefault="008C7410" w:rsidP="004A562C">
            <w:pPr>
              <w:ind w:firstLineChars="200" w:firstLine="420"/>
              <w:rPr>
                <w:rFonts w:ascii="宋体" w:eastAsia="宋体" w:hAnsi="宋体" w:cs="Arial"/>
                <w:szCs w:val="20"/>
              </w:rPr>
            </w:pPr>
          </w:p>
          <w:p w14:paraId="3AA1502D" w14:textId="77777777" w:rsidR="008C7410" w:rsidRPr="00570617" w:rsidRDefault="008C7410" w:rsidP="004A562C">
            <w:pPr>
              <w:ind w:firstLineChars="200" w:firstLine="420"/>
              <w:rPr>
                <w:rFonts w:ascii="宋体" w:eastAsia="宋体" w:hAnsi="宋体"/>
              </w:rPr>
            </w:pPr>
            <w:r w:rsidRPr="00570617">
              <w:rPr>
                <w:rFonts w:ascii="宋体" w:eastAsia="宋体" w:hAnsi="宋体" w:cs="Arial" w:hint="eastAsia"/>
                <w:szCs w:val="20"/>
              </w:rPr>
              <w:t xml:space="preserve">　　　　　　　　　　　　　　　申请者签名：　　　　　　　　　　　年　　</w:t>
            </w:r>
            <w:proofErr w:type="gramStart"/>
            <w:r w:rsidRPr="00570617">
              <w:rPr>
                <w:rFonts w:ascii="宋体" w:eastAsia="宋体" w:hAnsi="宋体" w:cs="Arial" w:hint="eastAsia"/>
                <w:szCs w:val="20"/>
              </w:rPr>
              <w:t xml:space="preserve">　</w:t>
            </w:r>
            <w:proofErr w:type="gramEnd"/>
            <w:r w:rsidRPr="00570617">
              <w:rPr>
                <w:rFonts w:ascii="宋体" w:eastAsia="宋体" w:hAnsi="宋体" w:cs="Arial" w:hint="eastAsia"/>
                <w:szCs w:val="20"/>
              </w:rPr>
              <w:t xml:space="preserve">月　　</w:t>
            </w:r>
            <w:proofErr w:type="gramStart"/>
            <w:r w:rsidRPr="00570617">
              <w:rPr>
                <w:rFonts w:ascii="宋体" w:eastAsia="宋体" w:hAnsi="宋体" w:cs="Arial" w:hint="eastAsia"/>
                <w:szCs w:val="20"/>
              </w:rPr>
              <w:t xml:space="preserve">　</w:t>
            </w:r>
            <w:proofErr w:type="gramEnd"/>
            <w:r w:rsidRPr="00570617">
              <w:rPr>
                <w:rFonts w:ascii="宋体" w:eastAsia="宋体" w:hAnsi="宋体" w:cs="Arial" w:hint="eastAsia"/>
                <w:szCs w:val="20"/>
              </w:rPr>
              <w:t>日</w:t>
            </w:r>
          </w:p>
        </w:tc>
      </w:tr>
    </w:tbl>
    <w:p w14:paraId="2A2C6E9A" w14:textId="77777777" w:rsidR="00F35857" w:rsidRPr="00F35857" w:rsidRDefault="00F35857"/>
    <w:sectPr w:rsidR="00F35857" w:rsidRPr="00F358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21098" w14:textId="77777777" w:rsidR="006E56CC" w:rsidRDefault="006E56CC" w:rsidP="00277809">
      <w:r>
        <w:separator/>
      </w:r>
    </w:p>
  </w:endnote>
  <w:endnote w:type="continuationSeparator" w:id="0">
    <w:p w14:paraId="141850C3" w14:textId="77777777" w:rsidR="006E56CC" w:rsidRDefault="006E56CC" w:rsidP="0027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宋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67FF4" w14:textId="77777777" w:rsidR="006E56CC" w:rsidRDefault="006E56CC" w:rsidP="00277809">
      <w:r>
        <w:separator/>
      </w:r>
    </w:p>
  </w:footnote>
  <w:footnote w:type="continuationSeparator" w:id="0">
    <w:p w14:paraId="6E2F7D7E" w14:textId="77777777" w:rsidR="006E56CC" w:rsidRDefault="006E56CC" w:rsidP="00277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、"/>
      <w:lvlJc w:val="left"/>
    </w:lvl>
  </w:abstractNum>
  <w:abstractNum w:abstractNumId="1">
    <w:nsid w:val="0000000B"/>
    <w:multiLevelType w:val="singleLevel"/>
    <w:tmpl w:val="0000000B"/>
    <w:lvl w:ilvl="0">
      <w:start w:val="1"/>
      <w:numFmt w:val="decimal"/>
      <w:suff w:val="nothing"/>
      <w:lvlText w:val="%1、"/>
      <w:lvlJc w:val="left"/>
    </w:lvl>
  </w:abstractNum>
  <w:abstractNum w:abstractNumId="2">
    <w:nsid w:val="0000000C"/>
    <w:multiLevelType w:val="singleLevel"/>
    <w:tmpl w:val="0000000C"/>
    <w:lvl w:ilvl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7A"/>
    <w:rsid w:val="0023614C"/>
    <w:rsid w:val="00277809"/>
    <w:rsid w:val="002A0E95"/>
    <w:rsid w:val="002A5970"/>
    <w:rsid w:val="002F3906"/>
    <w:rsid w:val="003059AC"/>
    <w:rsid w:val="003975DE"/>
    <w:rsid w:val="00443327"/>
    <w:rsid w:val="004D032F"/>
    <w:rsid w:val="00570617"/>
    <w:rsid w:val="005B7263"/>
    <w:rsid w:val="005D6CE8"/>
    <w:rsid w:val="006E56CC"/>
    <w:rsid w:val="00830EF4"/>
    <w:rsid w:val="008C7410"/>
    <w:rsid w:val="00A270E4"/>
    <w:rsid w:val="00B017F1"/>
    <w:rsid w:val="00D1221E"/>
    <w:rsid w:val="00D71530"/>
    <w:rsid w:val="00DD354B"/>
    <w:rsid w:val="00E67C0C"/>
    <w:rsid w:val="00E9277A"/>
    <w:rsid w:val="00F260E8"/>
    <w:rsid w:val="00F3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B1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F358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35857"/>
  </w:style>
  <w:style w:type="paragraph" w:customStyle="1" w:styleId="Default">
    <w:name w:val="Default"/>
    <w:rsid w:val="004D032F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2A5970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71530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D71530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D71530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D71530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D71530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D7153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71530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277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277809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277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2778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F358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35857"/>
  </w:style>
  <w:style w:type="paragraph" w:customStyle="1" w:styleId="Default">
    <w:name w:val="Default"/>
    <w:rsid w:val="004D032F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2A5970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71530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D71530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D71530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D71530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D71530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D7153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71530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277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277809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277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2778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rcb</cp:lastModifiedBy>
  <cp:revision>6</cp:revision>
  <dcterms:created xsi:type="dcterms:W3CDTF">2018-03-02T01:12:00Z</dcterms:created>
  <dcterms:modified xsi:type="dcterms:W3CDTF">2018-03-06T07:02:00Z</dcterms:modified>
</cp:coreProperties>
</file>